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3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Республики Мордовия</w:t>
      </w:r>
    </w:p>
    <w:p>
      <w:pPr>
        <w:autoSpaceDN w:val="0"/>
        <w:autoSpaceDE w:val="0"/>
        <w:widowControl/>
        <w:spacing w:line="230" w:lineRule="auto" w:before="670" w:after="0"/>
        <w:ind w:left="255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Дубёнского муниципального района</w:t>
      </w:r>
    </w:p>
    <w:p>
      <w:pPr>
        <w:autoSpaceDN w:val="0"/>
        <w:autoSpaceDE w:val="0"/>
        <w:widowControl/>
        <w:spacing w:line="230" w:lineRule="auto" w:before="670" w:after="1376"/>
        <w:ind w:left="0" w:right="35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«Ардатовская СОШ»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274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7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117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92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ШМО</w:t>
            </w:r>
          </w:p>
        </w:tc>
        <w:tc>
          <w:tcPr>
            <w:tcW w:type="dxa" w:w="37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75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 директора по УВР</w:t>
            </w:r>
          </w:p>
        </w:tc>
        <w:tc>
          <w:tcPr>
            <w:tcW w:type="dxa" w:w="3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147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362"/>
        </w:trPr>
        <w:tc>
          <w:tcPr>
            <w:tcW w:type="dxa" w:w="31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______________Наумкина И.В.</w:t>
            </w:r>
          </w:p>
        </w:tc>
        <w:tc>
          <w:tcPr>
            <w:tcW w:type="dxa" w:w="35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______________Седойкина Н.И.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______________Еряшева А.В.</w:t>
            </w:r>
          </w:p>
        </w:tc>
      </w:tr>
      <w:tr>
        <w:trPr>
          <w:trHeight w:hRule="exact" w:val="420"/>
        </w:trPr>
        <w:tc>
          <w:tcPr>
            <w:tcW w:type="dxa" w:w="31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5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1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082022 г.</w:t>
            </w:r>
          </w:p>
        </w:tc>
        <w:tc>
          <w:tcPr>
            <w:tcW w:type="dxa" w:w="35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  2022 г.</w:t>
            </w:r>
          </w:p>
        </w:tc>
        <w:tc>
          <w:tcPr>
            <w:tcW w:type="dxa" w:w="32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1025131)</w:t>
      </w:r>
    </w:p>
    <w:p>
      <w:pPr>
        <w:autoSpaceDN w:val="0"/>
        <w:autoSpaceDE w:val="0"/>
        <w:widowControl/>
        <w:spacing w:line="230" w:lineRule="auto" w:before="166" w:after="0"/>
        <w:ind w:left="0" w:right="40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0" w:after="0"/>
        <w:ind w:left="0" w:right="27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55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2022 - 2023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Наумкина Ирина Владимировна</w:t>
      </w:r>
    </w:p>
    <w:p>
      <w:pPr>
        <w:autoSpaceDN w:val="0"/>
        <w:autoSpaceDE w:val="0"/>
        <w:widowControl/>
        <w:spacing w:line="230" w:lineRule="auto" w:before="70" w:after="0"/>
        <w:ind w:left="0" w:right="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истории и обществознания</w:t>
      </w:r>
    </w:p>
    <w:p>
      <w:pPr>
        <w:autoSpaceDN w:val="0"/>
        <w:autoSpaceDE w:val="0"/>
        <w:widowControl/>
        <w:spacing w:line="230" w:lineRule="auto" w:before="2830" w:after="0"/>
        <w:ind w:left="0" w:right="41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Ардатово 2022</w:t>
      </w:r>
    </w:p>
    <w:p>
      <w:pPr>
        <w:sectPr>
          <w:pgSz w:w="11900" w:h="16840"/>
          <w:pgMar w:top="298" w:right="878" w:bottom="296" w:left="738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042"/>
            <w:vMerge w:val="restart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772"/>
            <w:gridSpan w:val="3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652"/>
            <w:vMerge w:val="restart"/>
            <w:tcBorders>
              <w:start w:sz="4.799999999999727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344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43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79999999999927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историки узнают о далеком прошлом;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вещественных и письменных исторических источников;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терминов: история, хронология, археология, этнография, нумизматика;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отрезки времени, используемые при описании прошлого (год, век,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тысячелетие, эра);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ленте времени даты событий, происшедших до нашей эры и в нашу эру;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какая историческая и географическая информация содержится на исторических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картах;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243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  <w:tr>
        <w:trPr>
          <w:trHeight w:hRule="exact" w:val="380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места расселения древнейших людей, известные историкам;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занятиях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изображения орудий труда и охоты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для древнейших людей имело овладение огнем, как его добывали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поддерживали;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где были найдены рисунки первобытных людей, о чем ученые узнали из этих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чему, каким силам поклонялись древнейшие люди;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понятий: присваивающее хозяйство, язычество, миф;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значение освоения древними людьми земледелия и скотоводства;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(на изображениях, макетах) орудия труда древних земледельцев, ремесленников;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определение понятий: присваивающее хозяйство, производящее хозяйство, род, племя;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важнейших ремеслах, изобретенных древними людьми;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открытие людьми металлов, какое значение это имело;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предпосылки и последствия развития обмена и торговли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первобытном обществе;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родовая община, соседская община, вождь,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старейшина, знать;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50"/>
        </w:trPr>
        <w:tc>
          <w:tcPr>
            <w:tcW w:type="dxa" w:w="243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138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20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20.10.2022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с использованием исторической карты о природных условиях Египта, их влиянии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возникновению в Египте сильной государственной власти;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объединение Египта, раскрывать значение этого событие;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понятий и терминов: фараон, жрец;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условий жизни и занятий древних египтян, используя живописные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положение основных групп населения Древнего Египта (вельможи, чиновники,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жрецы, земледельцы, ремесленники);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основные направления завоевательных походов фараонов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египетского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прославился фараон Рамсес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каким богам поклонялись древние египтяне;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внутреннего устройства египетских храмов, пирамид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 основе фотографий, иллюстраций);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Излагать сюжет мифа об Осирисе, объяснять, в чем заключалась его главная идея;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египетской истории фараон Эхнатон;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в каких областях знаний древние египтяне достигли значительных успехов;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письменность древних египтян (особенности письма, материал для письма);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 вклад Ж. Ф. Шампольона в изучение истории Древнего Египта;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03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10.11.2022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Месопотамии и занятиях живших там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древности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клинопись, эпос, зиккурат;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расположение древнего Вавилонского царства;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истории вавилонский царь Хаммурапи;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заключается ценность законов как исторического источника;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Ассирийской державы. Рассказывать об организации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ассирийского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ассирийские цари управляли своей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ассирийской столицы Ниневии, рассказывать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ее достопримечательностях;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произошло новое возвышение Вавилона;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города Вавилона в период его расцвета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царе Навуходоносоре. Раскрывать смысл выражения «Вавилонская башня»;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природные условия влияли на занятия населения Восточного Средиземноморья;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ремесел и торговли в Финикии;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колония, колонизация, алфавит;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древние государства Палестины;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известен в истории царь Соломон;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098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042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Персидская держава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364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6652"/>
            <w:tcBorders>
              <w:start w:sz="4.799999999999727" w:val="single" w:color="#000000"/>
              <w:top w:sz="5.600000000000364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Персидской державы в период ее могущества;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систему управления персидской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type="dxa" w:w="134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3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26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18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Индии, занятиях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древнейших индийских городах, 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каста, брахман, Веды, санскрит;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индийцев, называть главных богов, почитаемых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индуизме;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буддизма, основных положениях этого учения;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индуистских и буддийских храмов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текста и иллюстраций учебника);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о чем повествуют поэмы «Махабхарата» и «Рамаяна», чем они интересны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историков;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Характеризовать, используя карту, природные условия Древнего Китая, их влияние на занятия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китайцев, совершенствовании орудий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труда, технических сооружениях;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империи Цинь и объяснять значение создания единого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императора Цинь Шихуанди и итогов его деятельности;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Китае, показывать, чем они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завершались;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стена, Великий шелковый путь,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пагода, иероглиф, каллиграфия;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учении Конфуция, высказывать суждения о причинах его популярности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Древнем Китае и в последующие столетия;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достижений древних китайцев в развитии письменности, в науке,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технике, художественной культуре (в форме устных сообщений, альбомов, презентаций);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243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Древнейшая Греция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Греции и основных занятиях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какие находки археологов свидетельствуют о существовании древних цивилизации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о. Крит, в Микенах;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о чем повествуют поэмы «Илиада» и «Одиссея»;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45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крупнейшие греческие города-государства;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тиран, акрополь, агора, фаланга,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метрополия, колония;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полиса, их положение,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составе и организации полисного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колонизации, называть наиболее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значительные колонии, в том числе в Северном Причерноморье. Рассказывать,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осуществлялось управление греческими колониями, в чем заключались их связи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метрополиями;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ареопаг, архонт, народное собрание, реформа,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остракизм;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положения и значение законов Солона и реформ Клисфена;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политическое устройство Древних Афин называется демократией;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основных группах населения Спарты, о том, кто управлял государством;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олигархия, илоты, гоплиты;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спартанское войско считалось самым сильным в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воспитании, высказать суждение о его достоинствах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недостатках;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государств, определять основные различия;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причинах и непосредственном поводе для начала войн Персии против Греции;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Рассказывать, используя картосхемы, об участниках, ходе и итогах крупных сражений греко-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персидских войн (Марафонская битва, оборона греками Фермопил, сражение в Саламинском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проливе);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информацию о греко-персидских войнах в форме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полисов, военачальников, воинов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военных событий;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итоги греко-персидских войн;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суждение о том, почему небольшой группе греческих полисов удалось одержать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победу в войнах против могущественной Персидской державы;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укрепления демократии в Афинах в период греко-персидских войн;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историки связывали расцвет Афинского государства с именем Перикла;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источника рабства в Древней Греции, объяснять, почему численность рабов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значительно возросла в V в. до н. э.;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условия жизни и труда рабов в греческих полисах;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ремесла и торговли в греческих городах;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причины, основных участников и итоги Пелопоннесской войны;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0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Древней Греции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727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распознавать их скульптурные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кто такие титаны и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том, чему учили детей в школах Древней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гимнасий, Академия, Ликей, философия, логика,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древнегреческих ученых, известных своими трудами по философии, истории, другим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отраслям наук;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планировки древнегреческого храма (в виде устного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высказывания, презентации);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ордер, фронтон, капитель, кариатида, распознавать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архитектурные элементы зданий на изображениях, фотографиях;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древнегреческом театре, организации представлений;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истоках и правилах проведения общегреческих игр в Олимпии. Объяснять, 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греки ценили в спортивных состязаниях, в чем выражалось их отношение к играм;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завоевания.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Эллинизм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усилению Македонии в IV в. до н. э., какую роль сыграл в этом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царь Филипп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была установлена власть македонского царя над греческими полисами;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завоевательных походах Александра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причины военных побед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(«исторический портрет»)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«эллинизм»;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распада державы Александра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славилась Александрия Египетская, почему она считалась культурным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центром эллинистического мира;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243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  <w:tr>
        <w:trPr>
          <w:trHeight w:hRule="exact" w:val="305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0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Римского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историческую карту, о природных условиях Апеннинского полуострова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племенах, населявших его в древности;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информацию о происхождении Рима, содержащуюся в легенде и полученную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исследований историков;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республика, консул, народный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трибун, Сенат, вето, легион, понтифик, авгур;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было организовано управление Римской республикой (какими полномочиями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обладали консулы, народные трибуны, Сенат, народное собрание);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армии, привлекая иллюстрации учебника;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римлян, устанавливать соответствие римских и греческих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карте, с какими противниками воевали римляне в борьбе за власть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над Италией;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происхождение и смысл выражений «Гуси Рим спасли», «Пиррова победа»,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«Разделяй и властвуй!»;</w:t>
            </w:r>
          </w:p>
        </w:tc>
        <w:tc>
          <w:tcPr>
            <w:tcW w:type="dxa" w:w="134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завоевания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24.03.2023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(причины, хронологический период,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участники, наиболее значительные походы и сражения,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вошел в историю Ганнибал;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провинций, объяснять, какие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35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республика. Гражданские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войны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почему причиной острых столкновений в Риме во II в. до н. э. стал вопрос о переделе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«общественной земли»;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земля», гражданская война, диктатор,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проскрипции, триумвират, вольноотпущенник, гладиатор;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цели, содержание и итоги реформ братьев Гракхов;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отрывки из текстов историков (извлекать информацию, высказывать оценочные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суждения);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были вызваны гражданские войны в Риме, какие силы противостояли друг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положении рабов в Древнем Риме;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(причины, участники, основные периоды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Цезаря, объяснять, благодаря чему он вошел в историю;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Раскрывать, при каких обстоятельствах появились и что означали выражения «Жребий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брошен!», «Перейти Рубикон»;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1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1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Римской империи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Августа;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Представлять характеристики римских императоров, их правления (Нерон, Траян, Диоклетиан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империи, объяснять, как было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организовано управление провинциями;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иллюстрации учебника, о повседневной жизни в столице и провинциях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Римской империи;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колона, объяснять, чем различались условия их жизни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форум, Пантеон, Колизей, акведук, амфитеатр, термы;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христианства, объяснять, чем отличалась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новая религия от верований римлян;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христиан, объяснять, как 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каких обстоятельствах она была изменена;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Библия, Евангелие, апостол, церковь, патриарх,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епископ. Рассказывать о разделении Римской империи на Западную и Восточную;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форме таблицы информацию о нападениях варваров на Рим;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Древнего Рима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поэзии», называть имена поэтов золотого века;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научных знаний в Древнем Риме (философия, география, история);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и почему придавалось в Древнем Риме ораторскому искусству;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Древнего Рима (по выбору);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внешний вид древнегреческих и древнеримских храмов. Определять общие черты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иллюстрации учебника, объяснять, о чем рассказывают римские скульптурные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портреты;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50"/>
        </w:trPr>
        <w:tc>
          <w:tcPr>
            <w:tcW w:type="dxa" w:w="2438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0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культурное наследие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цивилизаций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26.05.2023</w:t>
            </w:r>
          </w:p>
        </w:tc>
        <w:tc>
          <w:tcPr>
            <w:tcW w:type="dxa" w:w="6652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разделам;</w:t>
            </w:r>
          </w:p>
        </w:tc>
        <w:tc>
          <w:tcPr>
            <w:tcW w:type="dxa" w:w="134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</w:t>
            </w:r>
          </w:p>
        </w:tc>
      </w:tr>
      <w:tr>
        <w:trPr>
          <w:trHeight w:hRule="exact" w:val="348"/>
        </w:trPr>
        <w:tc>
          <w:tcPr>
            <w:tcW w:type="dxa" w:w="243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536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43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0292"/>
            <w:gridSpan w:val="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изучает история.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Источники исторических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знаний. Специальные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(вспомогательные)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исторические дисциплины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Историческая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хронология(счет лет «до 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э.» и «н. э.»). Историческая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Происхождение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расселение древнейшего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человека. Условия жизни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занятия первобытных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людей. Овладение огнем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Появление человека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разумного. Охота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собирательство.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об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окружающем мире,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верования первобытных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людей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Древнейшие земледельцы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скотоводы. Род и племя.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Изобретение орудий труда.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Появление ремесел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6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 первобытности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цивилизации.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 металлов.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обмена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торговли. От родовой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общины к соседской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общине. Появление знати.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древнейших цивилизаций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98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Египта. Занятия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населения. Развитие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земледелия, скотоводства,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ремесел. Возникновение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государственной власти.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единого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Фараон, чиновники,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жрецы. Жители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Египта. Условия жизни,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положение, повинности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 Рабы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Египетское войско.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Завоевательные походы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фараонов Египта; Тутмос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III. Могущество Египта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Рамcесе II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египтян. Боги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Египта. Храмы и жрецы.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Пирамиды и гробницы.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Фараон-реформатор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Эхнатон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351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Познания древних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египтян. Изобретения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Письменность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(иероглифы, папирус);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открытие Ж. Ф.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Шампольона. Искусство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Древнего Египта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(архитектура, рельефы,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фрески)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  знаний по теме: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«Древний Египет».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07.10.2022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условия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Месопотамии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(Междуречья). Занятия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населения. Образование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древнейших городов-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государств. Письменность.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Мифы и сказания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2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Объединение городов-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 под властью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Вавилона. Царь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Хаммурапи и его законы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Начало обработки железа.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сильной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державы. Завоевания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ассирийцев. Культурные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сокровища Ниневии.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Падение Ассирии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сильной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державы. Легендарные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памятники города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Вавилона. Падение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Вавилона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условия,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влияние на занятия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жителей. Развитие ремесел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торговли. Города-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государства. Финикийская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колонизация.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Финикийский алфавит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Палестина и ее население.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Израильского государства.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Царь Соломон.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Религиозные верования.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Ветхозаветные предания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Завоевания персов.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Государство Ахеменидов.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Великие цари: Кир II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Великий, Дарий I.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территории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державы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устройство. Центр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сатрапии. Управление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империей. Религия персов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 знаний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«Древнее Двуречье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Передняя Азия».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условия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 Индии. Занятия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населения. Древнейшие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города-государства.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Переселение ариев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Индию. Держава Маурьев.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Государство Гуптов.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Общественное устройство,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варны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индийцев.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Легенды и сказания.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Возникновение буддизма.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Культурное наследие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 Индии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Древнего Китая.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Хозяйственная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 и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населения.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Древнейшие царства.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объединенной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империи. Цинь Шихуанди.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Возведение Великой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Китайской стены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Правление династии Хань.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в империи: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правители и подданные,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положение различных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 населения. Развитие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ремесел и торговли.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Великий шелковый путь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Религиозно-философские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учения. Конфуций.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Научные знания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изобретения древних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китайцев. Храмы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 знаний 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«Древний Восток».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 Греции.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области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расселения древних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греков. Занятия населения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Древнейшие государства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Крите. Расцвет и гибель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Минойской цивилизации.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Государства ахейской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Греции (Микены,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Тиринф). Троянская война.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Вторжение дорийских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племен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Поэмы Гомера «Илиада» и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«Одиссея»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Подъем хозяйственной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жизни после «темных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веков». Развитие ремесла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торговли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Образование городов-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государств. Политическое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устройство полисов.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Аристократия и демос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Греческая колонизация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побережья Средиземного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Чёрного морей.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Метрополии и колонии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Афины: утверждение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демократии. Законы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Солона. Реформы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Клисфена, их значение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населения, политическое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устройство. Организация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военного дела.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Спартанское воспитание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12.01.2023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Диктант;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Причины войн. Походы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персов на Грецию. Битва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Марафоне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Усиление афинского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могущества; Фемистокл.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Битва при Фермопилах.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Захват персами Аттики.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Победы греков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Саламинском сражении,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 Платеях и Микале.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Итоги греко-персидских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войн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Расцвет Афинского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государства. Развитие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демократии. Афины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Перикле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92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торговли,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ремесла, сельского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хозяйства. Рабство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Пелопоннесская война.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Упадок Эллады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Верования древних греков.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Сказания о богах и героях.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Пантеон богов. Храмы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жрецы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Школа и образование.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наук. Греческая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философия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Литература. Архитектура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скульптура. Театр.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Спортивные состязания;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общегреческие игры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Олимпии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Возвышение Македонии.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Политика Филиппа II.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Главенство Македонии над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греческими полисами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Александр Македонский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его завоевания на Востоке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Распад державы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Александра Македонского.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Эллинистические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государства Востока.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эллинистического мира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тему «Древняя Греция»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и население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Апеннинского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полуострова в древности.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Этрусские города-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государства. Легенды 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основании Рима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Управление в древнейшем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Риме. Сенат. Республика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римских граждан.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Патриции и плебеи.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Управление и законы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Верования древних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римлян. Боги. Жрецы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Римское войско.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Причины войн. Ганнибал;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битва при Каннах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Поражение Карфагена.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господства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Рима в Средиземноморье.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Римские провинции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Подъем сельского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хозяйства. Латифундии.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Рабство. Восстание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Спартака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Борьба за аграрную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реформу. Реформы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Гракхов: проекты реформ,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мероприятия, итоги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Гражданская война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диктатуры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Суллы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Первый триумвират.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Участие армии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гражданских войнах. Гай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Юлий Цезарь: путь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власти, диктатура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Борьба за власть между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наследниками Цезаря.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Победа Октавиана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императорской власти.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Октавиан Август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Императоры Рима: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завоеватели и правители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Римская империя: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территория, управление.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Римское гражданство.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Повседневная жизнь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столице и провинциях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распространение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христианства.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Преследование христиан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римскими властями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Император Константин I,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перенос столицы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Константинополь.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Разделение Римской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империи на Западную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Восточную части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Начало Великого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переселения народов. Рим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варвары. Падение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Западной Римской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империи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Римская литература,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золотой век поэзии.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Ораторское искусство.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Цицерон. Развитие наук.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Римские историки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Архитектура и скульптура.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Пантеон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Контрольный урок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«Древний Рим».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культурное наследие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цивилизаций Древнего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проектов;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Вигасин А.А., Годер Г.И., Свенцицкая И.С.; под редакцией Искендерова А.А. Всеобщая история.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Федеральный государственный образовательный стандарт основного общего образования, 2021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Примерная программа по учебным предметам. История 5-9 классы. 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Арасланова О.В. История Древнего мира: поурочные разработки к учебникам А.А.Вигасина и др. </w:t>
      </w:r>
    </w:p>
    <w:p>
      <w:pPr>
        <w:autoSpaceDN w:val="0"/>
        <w:autoSpaceDE w:val="0"/>
        <w:widowControl/>
        <w:spacing w:line="262" w:lineRule="auto" w:before="72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История Древнего мира. 5 класс: тхнологические карты уроков. Автор - составитель Т.В.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Ковригина.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90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http://standart.edu.ru [Сайт Федерального Государственного образовательного стандарта];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http://school-collection.edu.ru [Единая коллекция цифровых образовательных ресурсов];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http://pedsovet.su [Сайт сообщества взаимопомощи учителей];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http://festival.1september.ru [Фестиваль педагогических идей «Открытый урок»];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http://bibliofond.ru[Электронная библиотека «Библиофонд»];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http://www.examen.ru[Сайт «Экзамен.ru»];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7. http://nsportal.ru[Портал проекта для одаренных детей «Алые паруса»];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8. http://videouroki.net[Портал «Видеоуроки в сети Интернет»];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9. www.pedakademy.ru[Сайт «Педагогическая академия»];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10. http://metodsovet.su[Методический портал учителя «Методсовет»];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11. www.rusolymp.ru [Сайт Всероссийской олимпиады школьников по предметам]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12. http://www.mioo.ru[Сайт Московского института открытого образования];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13. http://www.uchportal.ru[Учительский портал];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14. http://www.методкабинет.рф[Всероссийский педагогический портал «Методкабинет.РФ»];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15. http://www.pandia.ru[Портал «Энциклопедия знаний»];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16. http://pedsovet.org[Всероссийский интернет-педсовет];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17. http://www.drofa.ru[Сайт издательства «Дрофа»];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18. http://www.fipi.ru[Сайт Федерального института педагогических измерений];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19. http://easyen.ru[Современный учительский портал];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20. http://window.edu.ru[Единое окно доступа к образовательным ресурсам];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21. http://www.ed.gov.ru/ob-edu/noc/rub/standart) примерная программа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22. http://www.rusedu.ru/subcat 32.html «Архив учебных программ и презентаций»:Древний Египет,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Китай, Индия, Персия, Древняя Греция.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23. http: //maat.org, ru/about/lectures.shtml История Древнего Египта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24. http: //www.kemet.ru История Древнего Египта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25. http: //www, earth- history.com/ Электронная библиотека исторических источников от вавилонских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глиняных табличек до Библии с комментариями «Древняя история мира»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26. http://www.mhk.spb.ru/ Мировая художественная культура. Древний мир: от пер¬вобытности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27. http://mythology.sgu.ru/mythology/ant/index.htm Античная мифология</w:t>
      </w:r>
    </w:p>
    <w:p>
      <w:pPr>
        <w:sectPr>
          <w:pgSz w:w="11900" w:h="16840"/>
          <w:pgMar w:top="298" w:right="650" w:bottom="62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6" w:lineRule="auto" w:before="166" w:after="0"/>
        <w:ind w:left="0" w:right="73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Технические средства: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Мультимедийный проектор.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Персональный компьютер.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Экран проекционный. </w:t>
      </w:r>
    </w:p>
    <w:p>
      <w:pPr>
        <w:autoSpaceDN w:val="0"/>
        <w:autoSpaceDE w:val="0"/>
        <w:widowControl/>
        <w:spacing w:line="271" w:lineRule="auto" w:before="406" w:after="0"/>
        <w:ind w:left="0" w:right="38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Карты: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Древний Восток. Индия и Китай ( III тыс. до н. э. - III век н. э.)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Римская республика III – I вв. до н. э.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Рост Римского государства в III веке до н.э. – II века н.э.</w:t>
      </w:r>
    </w:p>
    <w:p>
      <w:pPr>
        <w:autoSpaceDN w:val="0"/>
        <w:autoSpaceDE w:val="0"/>
        <w:widowControl/>
        <w:spacing w:line="271" w:lineRule="auto" w:before="70" w:after="0"/>
        <w:ind w:left="0" w:right="331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Древняя Греция (до середины V века до н. э.)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Римская империя в IV – V вв.. Падение Западной Римской империи.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Народы и их передвижение в Европе в IV – VII вв.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Тестовые задания по основным разделам курса.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Раздаточный материал.</w:t>
      </w:r>
    </w:p>
    <w:p>
      <w:pPr>
        <w:autoSpaceDN w:val="0"/>
        <w:autoSpaceDE w:val="0"/>
        <w:widowControl/>
        <w:spacing w:line="271" w:lineRule="auto" w:before="406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CD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«Всеобщая история». Учебное электронное издание. История древнего мира. 5 класс».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«История. 5 класс. Мультимедийное учебное пособие нового образца».</w:t>
      </w:r>
    </w:p>
    <w:p>
      <w:pPr>
        <w:autoSpaceDN w:val="0"/>
        <w:autoSpaceDE w:val="0"/>
        <w:widowControl/>
        <w:spacing w:line="262" w:lineRule="auto" w:before="70" w:after="0"/>
        <w:ind w:left="0" w:right="331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«Мировая художественная культура»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«История искусства (электронное средство учебного назначения)».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Комплект таблиц. История Древнего мира.5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Раздаточный материал.</w:t>
      </w:r>
    </w:p>
    <w:p>
      <w:pPr>
        <w:autoSpaceDN w:val="0"/>
        <w:autoSpaceDE w:val="0"/>
        <w:widowControl/>
        <w:spacing w:line="271" w:lineRule="auto" w:before="408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CD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«Всеобщая история». Учебное электронное издание. История древнего мира. 5 класс».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«История. 5 класс. Мультимедийное учебное пособие нового образца».</w:t>
      </w:r>
    </w:p>
    <w:p>
      <w:pPr>
        <w:autoSpaceDN w:val="0"/>
        <w:autoSpaceDE w:val="0"/>
        <w:widowControl/>
        <w:spacing w:line="262" w:lineRule="auto" w:before="70" w:after="0"/>
        <w:ind w:left="0" w:right="331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«Мировая художественная культура»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«История искусства (электронное средство учебного назначения)».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Комплект таблиц. История Древнего мира.5 класс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102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102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